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RNG2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5G</w:t>
            </w:r>
          </w:p>
        </w:tc>
        <w:tc>
          <w:tcPr>
            <w:tcW w:type="dxa" w:w="1995"/>
          </w:tcPr>
          <w:p>
            <w:r>
              <w:t>5G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5GB</w:t>
            </w:r>
          </w:p>
        </w:tc>
        <w:tc>
          <w:tcPr>
            <w:tcW w:type="dxa" w:w="1995"/>
          </w:tcPr>
          <w:p>
            <w:r>
              <w:t>5GB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5K/250</w:t>
            </w:r>
          </w:p>
        </w:tc>
        <w:tc>
          <w:tcPr>
            <w:tcW w:type="dxa" w:w="1995"/>
          </w:tcPr>
          <w:p>
            <w:r>
              <w:t>5K-250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5K</w:t>
            </w:r>
          </w:p>
        </w:tc>
        <w:tc>
          <w:tcPr>
            <w:tcW w:type="dxa" w:w="1995"/>
          </w:tcPr>
          <w:p>
            <w:r>
              <w:t>5K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5K/251</w:t>
            </w:r>
          </w:p>
        </w:tc>
        <w:tc>
          <w:tcPr>
            <w:tcW w:type="dxa" w:w="1995"/>
          </w:tcPr>
          <w:p>
            <w:r>
              <w:t>5K_251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5K/288D</w:t>
            </w:r>
          </w:p>
        </w:tc>
        <w:tc>
          <w:tcPr>
            <w:tcW w:type="dxa" w:w="1995"/>
          </w:tcPr>
          <w:p>
            <w:r>
              <w:t>5K_288D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7Z</w:t>
            </w:r>
          </w:p>
        </w:tc>
        <w:tc>
          <w:tcPr>
            <w:tcW w:type="dxa" w:w="1995"/>
          </w:tcPr>
          <w:p>
            <w:r>
              <w:t>7Z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10BK</w:t>
            </w:r>
          </w:p>
        </w:tc>
        <w:tc>
          <w:tcPr>
            <w:tcW w:type="dxa" w:w="1995"/>
          </w:tcPr>
          <w:p>
            <w:r>
              <w:t>10BK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10F</w:t>
            </w:r>
          </w:p>
        </w:tc>
        <w:tc>
          <w:tcPr>
            <w:tcW w:type="dxa" w:w="1995"/>
          </w:tcPr>
          <w:p>
            <w:r>
              <w:t>10F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10H</w:t>
            </w:r>
          </w:p>
        </w:tc>
        <w:tc>
          <w:tcPr>
            <w:tcW w:type="dxa" w:w="1995"/>
          </w:tcPr>
          <w:p>
            <w:r>
              <w:t>10H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10HA</w:t>
            </w:r>
          </w:p>
        </w:tc>
        <w:tc>
          <w:tcPr>
            <w:tcW w:type="dxa" w:w="1995"/>
          </w:tcPr>
          <w:p>
            <w:r>
              <w:t>10HA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10HL</w:t>
            </w:r>
          </w:p>
        </w:tc>
        <w:tc>
          <w:tcPr>
            <w:tcW w:type="dxa" w:w="1995"/>
          </w:tcPr>
          <w:p>
            <w:r>
              <w:t>10HL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10HP</w:t>
            </w:r>
          </w:p>
        </w:tc>
        <w:tc>
          <w:tcPr>
            <w:tcW w:type="dxa" w:w="1995"/>
          </w:tcPr>
          <w:p>
            <w:r>
              <w:t>10HP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10K</w:t>
            </w:r>
          </w:p>
        </w:tc>
        <w:tc>
          <w:tcPr>
            <w:tcW w:type="dxa" w:w="1995"/>
          </w:tcPr>
          <w:p>
            <w:r>
              <w:t>10K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10K J</w:t>
            </w:r>
          </w:p>
        </w:tc>
        <w:tc>
          <w:tcPr>
            <w:tcW w:type="dxa" w:w="1995"/>
          </w:tcPr>
          <w:p>
            <w:r>
              <w:t>10K_J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16M</w:t>
            </w:r>
          </w:p>
        </w:tc>
        <w:tc>
          <w:tcPr>
            <w:tcW w:type="dxa" w:w="1995"/>
          </w:tcPr>
          <w:p>
            <w:r>
              <w:t>16M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16M/20</w:t>
            </w:r>
          </w:p>
        </w:tc>
        <w:tc>
          <w:tcPr>
            <w:tcW w:type="dxa" w:w="1995"/>
          </w:tcPr>
          <w:p>
            <w:r>
              <w:t>16M_20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16R</w:t>
            </w:r>
          </w:p>
        </w:tc>
        <w:tc>
          <w:tcPr>
            <w:tcW w:type="dxa" w:w="1995"/>
          </w:tcPr>
          <w:p>
            <w:r>
              <w:t>16R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16R/8A</w:t>
            </w:r>
          </w:p>
        </w:tc>
        <w:tc>
          <w:tcPr>
            <w:tcW w:type="dxa" w:w="1995"/>
          </w:tcPr>
          <w:p>
            <w:r>
              <w:t>16R_8A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17D</w:t>
            </w:r>
          </w:p>
        </w:tc>
        <w:tc>
          <w:tcPr>
            <w:tcW w:type="dxa" w:w="1995"/>
          </w:tcPr>
          <w:p>
            <w:r>
              <w:t>17D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17D/B</w:t>
            </w:r>
          </w:p>
        </w:tc>
        <w:tc>
          <w:tcPr>
            <w:tcW w:type="dxa" w:w="1995"/>
          </w:tcPr>
          <w:p>
            <w:r>
              <w:t>17D_B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17D/G</w:t>
            </w:r>
          </w:p>
        </w:tc>
        <w:tc>
          <w:tcPr>
            <w:tcW w:type="dxa" w:w="1995"/>
          </w:tcPr>
          <w:p>
            <w:r>
              <w:t>17D_G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17H/10W</w:t>
            </w:r>
          </w:p>
        </w:tc>
        <w:tc>
          <w:tcPr>
            <w:tcW w:type="dxa" w:w="1995"/>
          </w:tcPr>
          <w:p>
            <w:r>
              <w:t>17H_10W</w:t>
            </w:r>
          </w:p>
        </w:tc>
        <w:tc>
          <w:tcPr>
            <w:tcW w:type="dxa" w:w="1995"/>
          </w:tcPr>
          <w:p>
            <w:r>
              <w:t>CV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47YD</w:t>
            </w:r>
          </w:p>
        </w:tc>
        <w:tc>
          <w:tcPr>
            <w:tcW w:type="dxa" w:w="1995"/>
          </w:tcPr>
          <w:p>
            <w:r>
              <w:t>47YD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47ZC</w:t>
            </w:r>
          </w:p>
        </w:tc>
        <w:tc>
          <w:tcPr>
            <w:tcW w:type="dxa" w:w="1995"/>
          </w:tcPr>
          <w:p>
            <w:r>
              <w:t>47ZC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49M</w:t>
            </w:r>
          </w:p>
        </w:tc>
        <w:tc>
          <w:tcPr>
            <w:tcW w:type="dxa" w:w="1995"/>
          </w:tcPr>
          <w:p>
            <w:r>
              <w:t>49M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49M/188</w:t>
            </w:r>
          </w:p>
        </w:tc>
        <w:tc>
          <w:tcPr>
            <w:tcW w:type="dxa" w:w="1995"/>
          </w:tcPr>
          <w:p>
            <w:r>
              <w:t>49M_188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49M/251</w:t>
            </w:r>
          </w:p>
        </w:tc>
        <w:tc>
          <w:tcPr>
            <w:tcW w:type="dxa" w:w="1995"/>
          </w:tcPr>
          <w:p>
            <w:r>
              <w:t>49M_251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>
              <w:t>Ordinary 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A1</w:t>
            </w:r>
          </w:p>
        </w:tc>
        <w:tc>
          <w:tcPr>
            <w:tcW w:type="dxa" w:w="1995"/>
          </w:tcPr>
          <w:p>
            <w:r>
              <w:t>A1</w:t>
            </w:r>
          </w:p>
        </w:tc>
        <w:tc>
          <w:tcPr>
            <w:tcW w:type="dxa" w:w="1995"/>
          </w:tcPr>
          <w:p>
            <w:r>
              <w:t>AC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A2</w:t>
            </w:r>
          </w:p>
        </w:tc>
        <w:tc>
          <w:tcPr>
            <w:tcW w:type="dxa" w:w="1995"/>
          </w:tcPr>
          <w:p>
            <w:r>
              <w:t>A2</w:t>
            </w:r>
          </w:p>
        </w:tc>
        <w:tc>
          <w:tcPr>
            <w:tcW w:type="dxa" w:w="1995"/>
          </w:tcPr>
          <w:p>
            <w:r>
              <w:t>AC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B2</w:t>
            </w:r>
          </w:p>
        </w:tc>
        <w:tc>
          <w:tcPr>
            <w:tcW w:type="dxa" w:w="1995"/>
          </w:tcPr>
          <w:p>
            <w:r>
              <w:t>B2</w:t>
            </w:r>
          </w:p>
        </w:tc>
        <w:tc>
          <w:tcPr>
            <w:tcW w:type="dxa" w:w="1995"/>
          </w:tcPr>
          <w:p>
            <w:r>
              <w:t>AC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M1</w:t>
            </w:r>
          </w:p>
        </w:tc>
        <w:tc>
          <w:tcPr>
            <w:tcW w:type="dxa" w:w="1995"/>
          </w:tcPr>
          <w:p>
            <w:r>
              <w:t>M1</w:t>
            </w:r>
          </w:p>
        </w:tc>
        <w:tc>
          <w:tcPr>
            <w:tcW w:type="dxa" w:w="1995"/>
          </w:tcPr>
          <w:p>
            <w:r>
              <w:t>Pushpak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5G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Goldkonda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Secunderabad Swimming Pool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Begumpet Police Line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Sakshi Tower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Water Tank  (Road No 7)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ITMR Blood Bank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ITMR Blood Bank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Water Tank  (Road No 7)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Sakshi Tower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Begumpet Police Line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Swimming Pool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Goldkonda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Mother Teresa Statue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31 stops, down: 32 stops</w:t>
      </w:r>
    </w:p>
    <w:p>
      <w:r>
        <w:br w:type="page"/>
      </w:r>
    </w:p>
    <w:p>
      <w:pPr>
        <w:pStyle w:val="Heading1"/>
      </w:pPr>
      <w:r>
        <w:t>2. 5GB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Roda Mistry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Raidurgam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Rayadurg Dargah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Rayadurg Dargah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Raidurgam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Roda Mistry College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Mother Teresa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29 stops, down: 30 stops</w:t>
      </w:r>
    </w:p>
    <w:p>
      <w:r>
        <w:br w:type="page"/>
      </w:r>
    </w:p>
    <w:p>
      <w:pPr>
        <w:pStyle w:val="Heading1"/>
      </w:pPr>
      <w:r>
        <w:t>3. 5K/250  (name2: 5K-250)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EC Factory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HCL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NFC Bridge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Janapriya Township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Delpreet Tubes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Delpreet Tubes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Janapriya Township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NFC Bridge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HCL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EC Factory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33 stops, down: 32 stops</w:t>
      </w:r>
    </w:p>
    <w:p>
      <w:r>
        <w:br w:type="page"/>
      </w:r>
    </w:p>
    <w:p>
      <w:pPr>
        <w:pStyle w:val="Heading1"/>
      </w:pPr>
      <w:r>
        <w:t>4. 5K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Mother Teresa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15 stops, down: 16 stops</w:t>
      </w:r>
    </w:p>
    <w:p>
      <w:r>
        <w:br w:type="page"/>
      </w:r>
    </w:p>
    <w:p>
      <w:pPr>
        <w:pStyle w:val="Heading1"/>
      </w:pPr>
      <w:r>
        <w:t>5. 5K/251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Rajiv Gandhi International Airport (Shamshabad)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Rice Mill (Shamshabad)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Acharya NG Ranga Agricultural University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Kismatpura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Upparpally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Upparpally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Kismatpura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Acharya NG Ranga Agricultural University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Rice Mill (Shamshabad)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Rajiv Gandhi International Airport (Shamshabad)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Mother Teresa Statue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27 stops, down: 29 stops</w:t>
      </w:r>
    </w:p>
    <w:p>
      <w:r>
        <w:br w:type="page"/>
      </w:r>
    </w:p>
    <w:p>
      <w:pPr>
        <w:pStyle w:val="Heading1"/>
      </w:pPr>
      <w:r>
        <w:t>6. 5K/288D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Chilkur Balaji Temple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Balaji Temple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Chilkur Balaji Temple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Yenkapally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VIF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Rane Company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Police Academy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Appa Junction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Shadan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Chavella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Chavella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Shadan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Appa Junction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Police Academy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Rane Company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VIF College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Yenkapally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Chilkur Balaji Temple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Balaji Temple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Chilkur Balaji Temple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7. 7Z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Sri Ram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Madhuban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Kattedan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James Street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Sardar Vallabhbhai Patel National Police Academy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Raghavendra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Mir Alam Tank Filter Beds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Bahadurpura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Madina Market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Madina Market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Bahadurpura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Mir Alam Tank Filter Beds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Raghavendra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Sardar Vallabhbhai Patel National Police Academy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James Street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Kattedan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Madhuban Colony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Sri Ram Colony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Mother Teresa Statue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36 stops, down: 37 stops</w:t>
      </w:r>
    </w:p>
    <w:p>
      <w:r>
        <w:br w:type="page"/>
      </w:r>
    </w:p>
    <w:p>
      <w:pPr>
        <w:pStyle w:val="Heading1"/>
      </w:pPr>
      <w:r>
        <w:t>8. 10BK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Uday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Uday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15 stops, down: 15 stops</w:t>
      </w:r>
    </w:p>
    <w:p>
      <w:r>
        <w:br w:type="page"/>
      </w:r>
    </w:p>
    <w:p>
      <w:pPr>
        <w:pStyle w:val="Heading1"/>
      </w:pPr>
      <w:r>
        <w:t>9. 10F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10. 10H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Yousufguda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Jawahar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Jawahar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11. 10HA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Yousufguda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Jawahar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Jawahar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12. 10HL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Yousufguda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Jawahar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Jawahar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13. 10HP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Puram Railway Gate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Yousufguda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Jawahar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Jawahar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RC Puram Railway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14. 10K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17 stops, down: 17 stops</w:t>
      </w:r>
    </w:p>
    <w:p>
      <w:r>
        <w:br w:type="page"/>
      </w:r>
    </w:p>
    <w:p>
      <w:pPr>
        <w:pStyle w:val="Heading1"/>
      </w:pPr>
      <w:r>
        <w:t>15. 10K J  (name2: 10K_J)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Jalavayu Vihar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Satavahana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Satavahana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Jalavayu Vihar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16. 16M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Sai 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North Lalaguda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North Lalaguda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 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</w:tbl>
    <w:p>
      <w:r>
        <w:t>Up: 8 stops, down: 8 stops</w:t>
      </w:r>
    </w:p>
    <w:p>
      <w:r>
        <w:br w:type="page"/>
      </w:r>
    </w:p>
    <w:p>
      <w:pPr>
        <w:pStyle w:val="Heading1"/>
      </w:pPr>
      <w:r>
        <w:t>17. 16M/20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Sai Ram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North Lalaguda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Bible Houde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Kalpana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Santoshimata Temple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Old Safilguda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</w:tbl>
    <w:p>
      <w:r>
        <w:t>Up: 13 stops, down: 31 stops</w:t>
      </w:r>
    </w:p>
    <w:p>
      <w:r>
        <w:br w:type="page"/>
      </w:r>
    </w:p>
    <w:p>
      <w:pPr>
        <w:pStyle w:val="Heading1"/>
      </w:pPr>
      <w:r>
        <w:t>18. 16R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Old Safilguda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Santoshimata Temple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Santoshimata Temple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Old Safilguda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19. 16R/8A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Bible Houde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Old Safilguda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Santoshimata Temple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Santoshimata Temple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Old Safilguda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Bible Houde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31 stops, down: 29 stops</w:t>
      </w:r>
    </w:p>
    <w:p>
      <w:r>
        <w:br w:type="page"/>
      </w:r>
    </w:p>
    <w:p>
      <w:pPr>
        <w:pStyle w:val="Heading1"/>
      </w:pPr>
      <w:r>
        <w:t>20. 17D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Ayyappa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Chakri puram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Nagarjun Nagar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East Kamalanagar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Unani Dispensary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Unani Dispensary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East Kamalanagar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 Nagar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 puram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Ayyappa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</w:tbl>
    <w:p>
      <w:r>
        <w:t>Up: 27 stops, down: 29 stops</w:t>
      </w:r>
    </w:p>
    <w:p>
      <w:r>
        <w:br w:type="page"/>
      </w:r>
    </w:p>
    <w:p>
      <w:pPr>
        <w:pStyle w:val="Heading1"/>
      </w:pPr>
      <w:r>
        <w:t>21. 17D/B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BJR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Ayyappa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Chakri puram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Nagarjun Nagar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East Kamalanagar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Unani Dispensary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Unani Dispensary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East Kamalanagar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 Nagar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 puram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Ayyappa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BJR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</w:tbl>
    <w:p>
      <w:r>
        <w:t>Up: 28 stops, down: 30 stops</w:t>
      </w:r>
    </w:p>
    <w:p>
      <w:r>
        <w:br w:type="page"/>
      </w:r>
    </w:p>
    <w:p>
      <w:pPr>
        <w:pStyle w:val="Heading1"/>
      </w:pPr>
      <w:r>
        <w:t>22. 17D/G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Gabbilalpet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Ayyappa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Chakri puram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Nagarjun Nagar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East Kamalanagar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Unani Dispensary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Unani Dispensary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East Kamalanagar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 Nagar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 puram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Ayyappa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Gabbilalpet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</w:tbl>
    <w:p>
      <w:r>
        <w:t>Up: 28 stops, down: 30 stops</w:t>
      </w:r>
    </w:p>
    <w:p>
      <w:r>
        <w:br w:type="page"/>
      </w:r>
    </w:p>
    <w:p>
      <w:pPr>
        <w:pStyle w:val="Heading1"/>
      </w:pPr>
      <w:r>
        <w:t>23. 17H/10W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East Kamalanagar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ICICI Bank, Gachibowli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Wipro Circle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IIT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Vasundhara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HB Colony 1st Phase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Everready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ZTS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Jayabheri Silicon Towers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Hill Road No.36 Odeesey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Jubilee Hills Check Post Icici Bank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Sarathi Studios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Yousufguda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Jubilee Hills Check Post Icici Bank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Jubilee Hill Road No.36 Odeesey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ZTS X Road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Jayabheri Silicon Towers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Everready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HB Colony 1st Phase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Vasundhara College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IIT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Wipro Circle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East Kamalanagar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ICICI Bank, Gachibowli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58 stops, down: 57 stops</w:t>
      </w:r>
    </w:p>
    <w:p>
      <w:r>
        <w:br w:type="page"/>
      </w:r>
    </w:p>
    <w:p>
      <w:pPr>
        <w:pStyle w:val="Heading1"/>
      </w:pPr>
      <w:r>
        <w:t>24. 47YD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Panchavati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OU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Film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Blue Moon (Punjagutta)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Blue Moon (Punjagutta)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Film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OU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Panchavati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25. 47ZC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Nandi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Zaheera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BTC Hospital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BTC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Zaheera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Nandi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17 stops, down: 17 stops</w:t>
      </w:r>
    </w:p>
    <w:p>
      <w:r>
        <w:br w:type="page"/>
      </w:r>
    </w:p>
    <w:p>
      <w:pPr>
        <w:pStyle w:val="Heading1"/>
      </w:pPr>
      <w:r>
        <w:t>26. 49M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Secunderabad Swimming Pool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Begumpet Police Line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Sakshi Tower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  (Road No 7)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ITMR Blood Bank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ITMR Blood Bank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Water Tank  (Road No 7)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Sakshi Tower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Begumpet Police Line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Swimming Pool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Mother Teresa Statue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25 stops, down: 26 stops</w:t>
      </w:r>
    </w:p>
    <w:p>
      <w:r>
        <w:br w:type="page"/>
      </w:r>
    </w:p>
    <w:p>
      <w:pPr>
        <w:pStyle w:val="Heading1"/>
      </w:pPr>
      <w:r>
        <w:t>27. 49M/188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Secunderabad Swimming Pool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Begumpet Police Line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Chavella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ITMR Blood Bank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Water Tank  (Road No 7)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Sakshi Tower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Sakshi Tower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Water Tank  (Road No 7)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ITMR Blood Bank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Chavella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Madhu Park Apartments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Begumpet Police Line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Secunderabad Swimming Pool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Dwarka Nagar Colony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Mother Teresa Statue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40 stops, down: 41 stops</w:t>
      </w:r>
    </w:p>
    <w:p>
      <w:r>
        <w:br w:type="page"/>
      </w:r>
    </w:p>
    <w:p>
      <w:pPr>
        <w:pStyle w:val="Heading1"/>
      </w:pPr>
      <w:r>
        <w:t>28. 49M/251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Rajiv Gandhi International Airport (Shamshabad)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Rice Mill (Shamshabad)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Secunderabad Swimming Pool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Acharya NG Ranga Agricultural University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Begumpet Police Line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Kismatpura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ITMR Blood Bank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Sakshi Tower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Water Tank  (Road No 7)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  (Road No 7)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Sakshi Tower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ITMR Blood Bank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Kismatpura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Begumpet Police Line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Acharya NG Ranga Agricultural University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Secunderabad Swimming Pool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Rice Mill (Shamshabad)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Rajiv Gandhi International Airport (Shamshabad)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Mother Teresa Statue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34 stops, down: 35 stops</w:t>
      </w:r>
    </w:p>
    <w:p>
      <w:r>
        <w:br w:type="page"/>
      </w:r>
    </w:p>
    <w:p>
      <w:pPr>
        <w:pStyle w:val="Heading1"/>
      </w:pPr>
      <w:r>
        <w:t>29. 219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RC Puram Mandal Office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Mandal Office (Patancheru)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JNTU (Kukatpally)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Mandal Office (Patancheru)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RC Puram Mandal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Pocharam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Isnapur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27 stops, down: 24 stops</w:t>
      </w:r>
    </w:p>
    <w:p>
      <w:r>
        <w:br w:type="page"/>
      </w:r>
    </w:p>
    <w:p>
      <w:pPr>
        <w:pStyle w:val="Heading1"/>
      </w:pPr>
      <w:r>
        <w:t>30. A1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IIDT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Midhani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Midhani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IIDT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31. A2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IIDT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IIDT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10 stops, down: 10 stops</w:t>
      </w:r>
    </w:p>
    <w:p>
      <w:r>
        <w:br w:type="page"/>
      </w:r>
    </w:p>
    <w:p>
      <w:pPr>
        <w:pStyle w:val="Heading1"/>
      </w:pPr>
      <w:r>
        <w:t>32. B2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IIDT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Yatri Nivas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Paryatak Bhavan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Paryatak Bhavan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Yatri Nivas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IIDT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10 stops, down: 10 stops</w:t>
      </w:r>
    </w:p>
    <w:p>
      <w:r>
        <w:br w:type="page"/>
      </w:r>
    </w:p>
    <w:p>
      <w:pPr>
        <w:pStyle w:val="Heading1"/>
      </w:pPr>
      <w:r>
        <w:t>33. M1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Bahadurpura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Bahadurpura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</w:tbl>
    <w:p>
      <w:r>
        <w:t>Up: 6 stops, down: 6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